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05-413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Опрышко Алексея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пер.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18810586231013005879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Опрышко А.Н.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ЦАФАП в ОДД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18810586231013005879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№529621 от 20.01.2024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18810586231013005879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Опрышко А.Н.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Опрышко Алексея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0412365400725004132420140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